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469B" w:rsidRPr="0051469B">
        <w:tc>
          <w:tcPr>
            <w:tcW w:w="3261" w:type="dxa"/>
            <w:shd w:val="clear" w:color="auto" w:fill="E7E6E6" w:themeFill="background2"/>
          </w:tcPr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51469B" w:rsidRDefault="00BF6DBB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Основы технической эксплуатации жилой недвижимости</w:t>
            </w:r>
          </w:p>
        </w:tc>
      </w:tr>
      <w:tr w:rsidR="0051469B" w:rsidRPr="0051469B">
        <w:tc>
          <w:tcPr>
            <w:tcW w:w="3261" w:type="dxa"/>
            <w:shd w:val="clear" w:color="auto" w:fill="E7E6E6" w:themeFill="background2"/>
          </w:tcPr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51469B" w:rsidRDefault="007B5D44">
            <w:pPr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27.03.02</w:t>
            </w:r>
            <w:r w:rsidR="00F84459" w:rsidRPr="005146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51469B" w:rsidRDefault="007B5D44">
            <w:pPr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Управление качеством</w:t>
            </w:r>
          </w:p>
        </w:tc>
      </w:tr>
      <w:tr w:rsidR="0051469B" w:rsidRPr="0051469B">
        <w:tc>
          <w:tcPr>
            <w:tcW w:w="3261" w:type="dxa"/>
            <w:shd w:val="clear" w:color="auto" w:fill="E7E6E6" w:themeFill="background2"/>
          </w:tcPr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51469B" w:rsidRDefault="006A7063" w:rsidP="003F50D5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51469B">
                <w:rPr>
                  <w:sz w:val="24"/>
                  <w:szCs w:val="24"/>
                </w:rPr>
                <w:t xml:space="preserve">Городское хозяйство </w:t>
              </w:r>
            </w:hyperlink>
          </w:p>
        </w:tc>
      </w:tr>
      <w:tr w:rsidR="0051469B" w:rsidRPr="0051469B">
        <w:tc>
          <w:tcPr>
            <w:tcW w:w="3261" w:type="dxa"/>
            <w:shd w:val="clear" w:color="auto" w:fill="E7E6E6" w:themeFill="background2"/>
          </w:tcPr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51469B" w:rsidRDefault="005802B1">
            <w:pPr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5</w:t>
            </w:r>
            <w:r w:rsidR="00F84459" w:rsidRPr="0051469B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51469B">
              <w:rPr>
                <w:sz w:val="24"/>
                <w:szCs w:val="24"/>
              </w:rPr>
              <w:t>з.е</w:t>
            </w:r>
            <w:proofErr w:type="spellEnd"/>
            <w:r w:rsidR="00F84459" w:rsidRPr="0051469B">
              <w:rPr>
                <w:sz w:val="24"/>
                <w:szCs w:val="24"/>
              </w:rPr>
              <w:t>.</w:t>
            </w:r>
          </w:p>
        </w:tc>
      </w:tr>
      <w:tr w:rsidR="0051469B" w:rsidRPr="0051469B">
        <w:tc>
          <w:tcPr>
            <w:tcW w:w="3261" w:type="dxa"/>
            <w:shd w:val="clear" w:color="auto" w:fill="E7E6E6" w:themeFill="background2"/>
          </w:tcPr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51469B" w:rsidRDefault="00103570">
            <w:pPr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Экзамен</w:t>
            </w:r>
          </w:p>
        </w:tc>
      </w:tr>
      <w:tr w:rsidR="0051469B" w:rsidRPr="0051469B">
        <w:tc>
          <w:tcPr>
            <w:tcW w:w="3261" w:type="dxa"/>
            <w:shd w:val="clear" w:color="auto" w:fill="E7E6E6" w:themeFill="background2"/>
          </w:tcPr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51469B" w:rsidRDefault="0051469B">
            <w:pPr>
              <w:rPr>
                <w:sz w:val="24"/>
                <w:szCs w:val="24"/>
                <w:highlight w:val="yellow"/>
              </w:rPr>
            </w:pPr>
            <w:r w:rsidRPr="0051469B">
              <w:rPr>
                <w:sz w:val="24"/>
                <w:szCs w:val="24"/>
              </w:rPr>
              <w:t>Г</w:t>
            </w:r>
            <w:r w:rsidR="007B5D44" w:rsidRPr="0051469B">
              <w:rPr>
                <w:sz w:val="24"/>
                <w:szCs w:val="24"/>
              </w:rPr>
              <w:t>ородского хозяйства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E7E6E6" w:themeFill="background2"/>
          </w:tcPr>
          <w:p w:rsidR="00F40E11" w:rsidRPr="0051469B" w:rsidRDefault="00F84459" w:rsidP="0051469B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Крат</w:t>
            </w:r>
            <w:r w:rsidR="0051469B" w:rsidRPr="0051469B">
              <w:rPr>
                <w:b/>
                <w:sz w:val="24"/>
                <w:szCs w:val="24"/>
              </w:rPr>
              <w:t>к</w:t>
            </w:r>
            <w:r w:rsidRPr="0051469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auto"/>
          </w:tcPr>
          <w:p w:rsidR="00BF6DBB" w:rsidRPr="0051469B" w:rsidRDefault="00BF6DBB" w:rsidP="00BF6D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Тема 1. Понятие недвижимости</w:t>
            </w:r>
          </w:p>
        </w:tc>
      </w:tr>
      <w:tr w:rsidR="0051469B" w:rsidRPr="0051469B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BF6DBB" w:rsidRPr="0051469B" w:rsidRDefault="00BF6DBB" w:rsidP="00BF6D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Тема 2. Основные формы управления жилой недвижимостью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auto"/>
          </w:tcPr>
          <w:p w:rsidR="00BF6DBB" w:rsidRPr="0051469B" w:rsidRDefault="00BF6DBB" w:rsidP="00BF6D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Тема 3. Экспертиза объектов недвижимости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auto"/>
          </w:tcPr>
          <w:p w:rsidR="00BF6DBB" w:rsidRPr="0051469B" w:rsidRDefault="00BF6DBB" w:rsidP="00BF6D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Тема 4. Оценка недвижимости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E7E6E6" w:themeFill="background2"/>
          </w:tcPr>
          <w:p w:rsidR="00F40E11" w:rsidRPr="0051469B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auto"/>
          </w:tcPr>
          <w:p w:rsidR="00F40E11" w:rsidRPr="0051469B" w:rsidRDefault="00F84459" w:rsidP="003F50D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F6DBB" w:rsidRPr="0051469B" w:rsidRDefault="00BF6DBB" w:rsidP="003F50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Савельева, Е. А. Экономика и управление </w:t>
            </w:r>
            <w:r w:rsidRPr="0051469B">
              <w:rPr>
                <w:b/>
                <w:bCs/>
                <w:sz w:val="24"/>
                <w:szCs w:val="24"/>
              </w:rPr>
              <w:t>недвижимост</w:t>
            </w:r>
            <w:r w:rsidRPr="0051469B">
              <w:rPr>
                <w:sz w:val="24"/>
                <w:szCs w:val="24"/>
              </w:rPr>
              <w:t>ью [Электронный ресурс</w:t>
            </w:r>
            <w:proofErr w:type="gramStart"/>
            <w:r w:rsidRPr="0051469B">
              <w:rPr>
                <w:sz w:val="24"/>
                <w:szCs w:val="24"/>
              </w:rPr>
              <w:t>] :</w:t>
            </w:r>
            <w:proofErr w:type="gramEnd"/>
            <w:r w:rsidRPr="0051469B">
              <w:rPr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51469B">
              <w:rPr>
                <w:sz w:val="24"/>
                <w:szCs w:val="24"/>
              </w:rPr>
              <w:t>Москва :</w:t>
            </w:r>
            <w:proofErr w:type="gramEnd"/>
            <w:r w:rsidRPr="0051469B">
              <w:rPr>
                <w:sz w:val="24"/>
                <w:szCs w:val="24"/>
              </w:rPr>
              <w:t xml:space="preserve"> Вузовский учебник: ИНФРА-М, 2017. - 336 с. </w:t>
            </w:r>
            <w:hyperlink r:id="rId7" w:history="1">
              <w:r w:rsidRPr="0051469B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http://znanium.com/go.php?id=615088</w:t>
              </w:r>
            </w:hyperlink>
          </w:p>
          <w:p w:rsidR="00BF6DBB" w:rsidRPr="0051469B" w:rsidRDefault="00BF6DBB" w:rsidP="003F50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Экономика жилищной сферы [Электронный ресурс</w:t>
            </w:r>
            <w:proofErr w:type="gramStart"/>
            <w:r w:rsidRPr="0051469B">
              <w:rPr>
                <w:sz w:val="24"/>
                <w:szCs w:val="24"/>
              </w:rPr>
              <w:t>] :</w:t>
            </w:r>
            <w:proofErr w:type="gramEnd"/>
            <w:r w:rsidRPr="0051469B">
              <w:rPr>
                <w:sz w:val="24"/>
                <w:szCs w:val="24"/>
              </w:rPr>
              <w:t xml:space="preserve"> учебник для студентов вузов/ [В. В. </w:t>
            </w:r>
            <w:proofErr w:type="spellStart"/>
            <w:r w:rsidRPr="0051469B">
              <w:rPr>
                <w:sz w:val="24"/>
                <w:szCs w:val="24"/>
              </w:rPr>
              <w:t>Бузырев</w:t>
            </w:r>
            <w:proofErr w:type="spellEnd"/>
            <w:r w:rsidRPr="0051469B">
              <w:rPr>
                <w:sz w:val="24"/>
                <w:szCs w:val="24"/>
              </w:rPr>
              <w:t xml:space="preserve"> [и др.] ; под общ. ред. В. В. </w:t>
            </w:r>
            <w:proofErr w:type="spellStart"/>
            <w:r w:rsidRPr="0051469B">
              <w:rPr>
                <w:sz w:val="24"/>
                <w:szCs w:val="24"/>
              </w:rPr>
              <w:t>Бузырева</w:t>
            </w:r>
            <w:proofErr w:type="spellEnd"/>
            <w:r w:rsidRPr="0051469B">
              <w:rPr>
                <w:sz w:val="24"/>
                <w:szCs w:val="24"/>
              </w:rPr>
              <w:t xml:space="preserve">. - 2-е изд. - </w:t>
            </w:r>
            <w:proofErr w:type="gramStart"/>
            <w:r w:rsidRPr="0051469B">
              <w:rPr>
                <w:sz w:val="24"/>
                <w:szCs w:val="24"/>
              </w:rPr>
              <w:t>Москва :</w:t>
            </w:r>
            <w:proofErr w:type="gramEnd"/>
            <w:r w:rsidRPr="0051469B">
              <w:rPr>
                <w:sz w:val="24"/>
                <w:szCs w:val="24"/>
              </w:rPr>
              <w:t xml:space="preserve"> РИОР: ИНФРА-М, 2016. - 363 с. </w:t>
            </w:r>
            <w:hyperlink r:id="rId8" w:history="1">
              <w:r w:rsidRPr="0051469B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http://znanium.com/go.php?id=508569</w:t>
              </w:r>
            </w:hyperlink>
          </w:p>
          <w:p w:rsidR="00F40E11" w:rsidRPr="0051469B" w:rsidRDefault="00F84459" w:rsidP="003F50D5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03570" w:rsidRPr="0051469B" w:rsidRDefault="00BF6DBB" w:rsidP="003F50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Калинин, В. М. Обследование и испытание конструкций зданий и сооружений [Электронный ресурс</w:t>
            </w:r>
            <w:proofErr w:type="gramStart"/>
            <w:r w:rsidRPr="0051469B">
              <w:rPr>
                <w:sz w:val="24"/>
                <w:szCs w:val="24"/>
              </w:rPr>
              <w:t>] :</w:t>
            </w:r>
            <w:proofErr w:type="gramEnd"/>
            <w:r w:rsidRPr="0051469B">
              <w:rPr>
                <w:sz w:val="24"/>
                <w:szCs w:val="24"/>
              </w:rPr>
              <w:t xml:space="preserve"> учебник для студентов средних специальных учебных заведений, обучающихся по специальности 08.02.01 "Строительство и </w:t>
            </w:r>
            <w:r w:rsidRPr="0051469B">
              <w:rPr>
                <w:b/>
                <w:bCs/>
                <w:sz w:val="24"/>
                <w:szCs w:val="24"/>
              </w:rPr>
              <w:t>эксплуатаци</w:t>
            </w:r>
            <w:r w:rsidRPr="0051469B">
              <w:rPr>
                <w:sz w:val="24"/>
                <w:szCs w:val="24"/>
              </w:rPr>
              <w:t xml:space="preserve">я зданий и сооружений" / В. М. Калинин, С. Д. </w:t>
            </w:r>
            <w:proofErr w:type="spellStart"/>
            <w:r w:rsidRPr="0051469B">
              <w:rPr>
                <w:sz w:val="24"/>
                <w:szCs w:val="24"/>
              </w:rPr>
              <w:t>Сокова</w:t>
            </w:r>
            <w:proofErr w:type="spellEnd"/>
            <w:r w:rsidRPr="0051469B">
              <w:rPr>
                <w:sz w:val="24"/>
                <w:szCs w:val="24"/>
              </w:rPr>
              <w:t xml:space="preserve">, А. Н. </w:t>
            </w:r>
            <w:proofErr w:type="spellStart"/>
            <w:r w:rsidRPr="0051469B">
              <w:rPr>
                <w:sz w:val="24"/>
                <w:szCs w:val="24"/>
              </w:rPr>
              <w:t>Топилин</w:t>
            </w:r>
            <w:proofErr w:type="spellEnd"/>
            <w:r w:rsidRPr="0051469B">
              <w:rPr>
                <w:sz w:val="24"/>
                <w:szCs w:val="24"/>
              </w:rPr>
              <w:t xml:space="preserve">. - </w:t>
            </w:r>
            <w:proofErr w:type="gramStart"/>
            <w:r w:rsidRPr="0051469B">
              <w:rPr>
                <w:sz w:val="24"/>
                <w:szCs w:val="24"/>
              </w:rPr>
              <w:t>Москва :</w:t>
            </w:r>
            <w:proofErr w:type="gramEnd"/>
            <w:r w:rsidRPr="0051469B">
              <w:rPr>
                <w:sz w:val="24"/>
                <w:szCs w:val="24"/>
              </w:rPr>
              <w:t xml:space="preserve"> ИНФРА-М, 2019. - 336 с. </w:t>
            </w:r>
            <w:hyperlink r:id="rId9" w:history="1">
              <w:r w:rsidRPr="0051469B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http://znanium.com/go.php?id=988146</w:t>
              </w:r>
            </w:hyperlink>
          </w:p>
        </w:tc>
      </w:tr>
      <w:tr w:rsidR="0051469B" w:rsidRPr="0051469B">
        <w:tc>
          <w:tcPr>
            <w:tcW w:w="10490" w:type="dxa"/>
            <w:gridSpan w:val="3"/>
            <w:shd w:val="clear" w:color="auto" w:fill="E7E6E6" w:themeFill="background2"/>
          </w:tcPr>
          <w:p w:rsidR="00F40E11" w:rsidRPr="0051469B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auto"/>
          </w:tcPr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51469B" w:rsidRDefault="00F84459">
            <w:pPr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1469B">
              <w:rPr>
                <w:sz w:val="24"/>
                <w:szCs w:val="24"/>
              </w:rPr>
              <w:t>Astra</w:t>
            </w:r>
            <w:proofErr w:type="spellEnd"/>
            <w:r w:rsidRPr="0051469B">
              <w:rPr>
                <w:sz w:val="24"/>
                <w:szCs w:val="24"/>
              </w:rPr>
              <w:t xml:space="preserve"> </w:t>
            </w:r>
            <w:proofErr w:type="spellStart"/>
            <w:r w:rsidRPr="0051469B">
              <w:rPr>
                <w:sz w:val="24"/>
                <w:szCs w:val="24"/>
              </w:rPr>
              <w:t>Linux</w:t>
            </w:r>
            <w:proofErr w:type="spellEnd"/>
            <w:r w:rsidRPr="0051469B">
              <w:rPr>
                <w:sz w:val="24"/>
                <w:szCs w:val="24"/>
              </w:rPr>
              <w:t xml:space="preserve"> </w:t>
            </w:r>
            <w:proofErr w:type="spellStart"/>
            <w:r w:rsidRPr="0051469B">
              <w:rPr>
                <w:sz w:val="24"/>
                <w:szCs w:val="24"/>
              </w:rPr>
              <w:t>Common</w:t>
            </w:r>
            <w:proofErr w:type="spellEnd"/>
            <w:r w:rsidRPr="0051469B">
              <w:rPr>
                <w:sz w:val="24"/>
                <w:szCs w:val="24"/>
              </w:rPr>
              <w:t xml:space="preserve"> </w:t>
            </w:r>
            <w:proofErr w:type="spellStart"/>
            <w:r w:rsidRPr="0051469B">
              <w:rPr>
                <w:sz w:val="24"/>
                <w:szCs w:val="24"/>
              </w:rPr>
              <w:t>Edition</w:t>
            </w:r>
            <w:proofErr w:type="spellEnd"/>
            <w:r w:rsidRPr="0051469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51469B" w:rsidRDefault="00F84459">
            <w:pPr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F6DBB" w:rsidRPr="0051469B" w:rsidRDefault="00BF6DBB">
            <w:pPr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 xml:space="preserve">-ГИС </w:t>
            </w:r>
            <w:proofErr w:type="spellStart"/>
            <w:r w:rsidRPr="0051469B">
              <w:rPr>
                <w:sz w:val="24"/>
                <w:szCs w:val="24"/>
              </w:rPr>
              <w:t>MapInfo</w:t>
            </w:r>
            <w:proofErr w:type="spellEnd"/>
            <w:r w:rsidRPr="0051469B">
              <w:rPr>
                <w:sz w:val="24"/>
                <w:szCs w:val="24"/>
              </w:rPr>
              <w:t xml:space="preserve"> </w:t>
            </w:r>
            <w:proofErr w:type="spellStart"/>
            <w:r w:rsidRPr="0051469B">
              <w:rPr>
                <w:sz w:val="24"/>
                <w:szCs w:val="24"/>
              </w:rPr>
              <w:t>Professional</w:t>
            </w:r>
            <w:proofErr w:type="spellEnd"/>
            <w:r w:rsidRPr="0051469B">
              <w:rPr>
                <w:sz w:val="24"/>
                <w:szCs w:val="24"/>
              </w:rPr>
              <w:tab/>
              <w:t>Лицензионный договор № 79/2016-У от 7 сентября 2016, Акт № 215 от 22 сентября 2016</w:t>
            </w:r>
          </w:p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51469B" w:rsidRDefault="00F84459">
            <w:pPr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Общего доступа</w:t>
            </w:r>
          </w:p>
          <w:p w:rsidR="00F40E11" w:rsidRPr="0051469B" w:rsidRDefault="00F84459">
            <w:pPr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51469B" w:rsidRDefault="00F84459">
            <w:pPr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E7E6E6" w:themeFill="background2"/>
          </w:tcPr>
          <w:p w:rsidR="00F40E11" w:rsidRPr="0051469B" w:rsidRDefault="00F84459">
            <w:pPr>
              <w:rPr>
                <w:b/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Перечень онлайн курсов</w:t>
            </w:r>
            <w:r w:rsidRPr="0051469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auto"/>
          </w:tcPr>
          <w:p w:rsidR="00F40E11" w:rsidRPr="0051469B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В данной дисциплине не реализуются</w:t>
            </w:r>
          </w:p>
          <w:p w:rsidR="00F40E11" w:rsidRPr="0051469B" w:rsidRDefault="00F40E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1469B" w:rsidRPr="0051469B">
        <w:tc>
          <w:tcPr>
            <w:tcW w:w="10490" w:type="dxa"/>
            <w:gridSpan w:val="3"/>
            <w:shd w:val="clear" w:color="auto" w:fill="E7E6E6" w:themeFill="background2"/>
          </w:tcPr>
          <w:p w:rsidR="00F40E11" w:rsidRPr="0051469B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469B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Pr="0051469B">
              <w:rPr>
                <w:sz w:val="24"/>
                <w:szCs w:val="24"/>
              </w:rPr>
              <w:t xml:space="preserve"> </w:t>
            </w:r>
          </w:p>
        </w:tc>
      </w:tr>
      <w:tr w:rsidR="0051469B" w:rsidRPr="0051469B">
        <w:tc>
          <w:tcPr>
            <w:tcW w:w="10490" w:type="dxa"/>
            <w:gridSpan w:val="3"/>
            <w:shd w:val="clear" w:color="auto" w:fill="auto"/>
          </w:tcPr>
          <w:p w:rsidR="00F40E11" w:rsidRPr="0051469B" w:rsidRDefault="0051469B" w:rsidP="0051469B">
            <w:pPr>
              <w:jc w:val="both"/>
              <w:rPr>
                <w:sz w:val="24"/>
                <w:szCs w:val="24"/>
              </w:rPr>
            </w:pPr>
            <w:r w:rsidRPr="0051469B">
              <w:rPr>
                <w:sz w:val="24"/>
                <w:szCs w:val="24"/>
              </w:rPr>
              <w:t>16.009 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 апреля 2014 г. № 233н</w:t>
            </w:r>
          </w:p>
        </w:tc>
      </w:tr>
    </w:tbl>
    <w:p w:rsidR="006A7063" w:rsidRDefault="006A7063" w:rsidP="006A706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6A7063" w:rsidRDefault="006A7063" w:rsidP="006A706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6A7063" w:rsidRDefault="006A7063" w:rsidP="006A7063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A7063" w:rsidRDefault="006A7063" w:rsidP="006A706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6A7063" w:rsidRDefault="006A7063" w:rsidP="006A706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40E11" w:rsidRPr="00103570" w:rsidRDefault="006A7063" w:rsidP="006A7063">
      <w:pPr>
        <w:ind w:left="-284"/>
        <w:rPr>
          <w:b/>
          <w:sz w:val="24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С.И.Баженов</w:t>
      </w:r>
      <w:bookmarkStart w:id="0" w:name="_GoBack"/>
      <w:bookmarkEnd w:id="0"/>
      <w:proofErr w:type="spellEnd"/>
      <w:r w:rsidR="00F84459">
        <w:rPr>
          <w:b/>
          <w:sz w:val="24"/>
          <w:szCs w:val="24"/>
        </w:rPr>
        <w:t xml:space="preserve"> </w:t>
      </w:r>
    </w:p>
    <w:sectPr w:rsidR="00F40E11" w:rsidRPr="001035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653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B3508"/>
    <w:multiLevelType w:val="multilevel"/>
    <w:tmpl w:val="580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24F93"/>
    <w:multiLevelType w:val="multilevel"/>
    <w:tmpl w:val="03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03570"/>
    <w:rsid w:val="003F50D5"/>
    <w:rsid w:val="0051469B"/>
    <w:rsid w:val="005334E0"/>
    <w:rsid w:val="005802B1"/>
    <w:rsid w:val="006A7063"/>
    <w:rsid w:val="006E620F"/>
    <w:rsid w:val="007B5D44"/>
    <w:rsid w:val="00B77DE1"/>
    <w:rsid w:val="00BF6DBB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6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150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B20D-1C35-4783-A342-74ACC30E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2019-03-14T11:50:00Z</dcterms:created>
  <dcterms:modified xsi:type="dcterms:W3CDTF">2019-08-12T06:15:00Z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